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EF" w:rsidRDefault="007C30EF">
      <w:pPr>
        <w:autoSpaceDE w:val="0"/>
        <w:autoSpaceDN w:val="0"/>
        <w:spacing w:after="78" w:line="220" w:lineRule="exact"/>
      </w:pP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8093803"/>
            <wp:effectExtent l="0" t="0" r="6350" b="2540"/>
            <wp:docPr id="1" name="Рисунок 1" descr="C:\Users\Любовецкая Надежда\Documents\РП 5 классы 2022-2023\неме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ецкая Надежда\Documents\РП 5 классы 2022-2023\немецк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884F85" w:rsidRDefault="00884F85" w:rsidP="00C679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30EF" w:rsidRPr="000517E5" w:rsidRDefault="000517E5" w:rsidP="00C679D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679D5" w:rsidRDefault="007D1D49" w:rsidP="007D1D49">
      <w:pPr>
        <w:autoSpaceDE w:val="0"/>
        <w:autoSpaceDN w:val="0"/>
        <w:spacing w:after="0" w:line="360" w:lineRule="auto"/>
        <w:ind w:right="308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C679D5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</w:t>
      </w:r>
    </w:p>
    <w:p w:rsidR="00C679D5" w:rsidRDefault="00C679D5" w:rsidP="007D1D49">
      <w:pPr>
        <w:autoSpaceDE w:val="0"/>
        <w:autoSpaceDN w:val="0"/>
        <w:spacing w:after="0" w:line="360" w:lineRule="auto"/>
        <w:ind w:right="308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C30EF" w:rsidRPr="000517E5" w:rsidRDefault="000517E5" w:rsidP="00C679D5">
      <w:pPr>
        <w:autoSpaceDE w:val="0"/>
        <w:autoSpaceDN w:val="0"/>
        <w:spacing w:after="0" w:line="360" w:lineRule="auto"/>
        <w:ind w:right="-52"/>
        <w:jc w:val="center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Кузбасса</w:t>
      </w:r>
    </w:p>
    <w:p w:rsidR="00C679D5" w:rsidRDefault="00C679D5" w:rsidP="008906F3">
      <w:pPr>
        <w:autoSpaceDE w:val="0"/>
        <w:autoSpaceDN w:val="0"/>
        <w:spacing w:after="0" w:line="240" w:lineRule="auto"/>
        <w:ind w:left="20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C30EF" w:rsidRDefault="007D1D49" w:rsidP="007D1D49">
      <w:pPr>
        <w:autoSpaceDE w:val="0"/>
        <w:autoSpaceDN w:val="0"/>
        <w:spacing w:after="1376" w:line="240" w:lineRule="auto"/>
        <w:ind w:right="229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C679D5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</w:t>
      </w:r>
      <w:r w:rsidR="000517E5"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ТСШ № 1 им. </w:t>
      </w:r>
      <w:r w:rsidR="000517E5" w:rsidRPr="008906F3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Героя Кузбасса Н.И. </w:t>
      </w:r>
      <w:proofErr w:type="spellStart"/>
      <w:r w:rsidR="000517E5" w:rsidRPr="008906F3">
        <w:rPr>
          <w:rFonts w:ascii="Times New Roman" w:eastAsia="Times New Roman" w:hAnsi="Times New Roman"/>
          <w:color w:val="000000"/>
          <w:sz w:val="24"/>
          <w:lang w:val="ru-RU"/>
        </w:rPr>
        <w:t>Масалова</w:t>
      </w:r>
      <w:proofErr w:type="spellEnd"/>
      <w:r w:rsidR="00C679D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C679D5" w:rsidTr="00C679D5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9D5" w:rsidRDefault="00C679D5">
            <w:pPr>
              <w:autoSpaceDE w:val="0"/>
              <w:autoSpaceDN w:val="0"/>
              <w:spacing w:before="48" w:after="0" w:line="228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9D5" w:rsidRDefault="00C679D5">
            <w:pPr>
              <w:autoSpaceDE w:val="0"/>
              <w:autoSpaceDN w:val="0"/>
              <w:spacing w:before="48" w:after="0" w:line="228" w:lineRule="auto"/>
              <w:ind w:left="476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9D5" w:rsidRDefault="00C679D5">
            <w:pPr>
              <w:autoSpaceDE w:val="0"/>
              <w:autoSpaceDN w:val="0"/>
              <w:spacing w:before="48" w:after="0" w:line="228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C679D5" w:rsidTr="00C679D5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9D5" w:rsidRDefault="00C679D5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  <w:r>
              <w:rPr>
                <w:lang w:val="ru-RU"/>
              </w:rPr>
              <w:t>на заседании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9D5" w:rsidRDefault="00C679D5">
            <w:pPr>
              <w:autoSpaceDE w:val="0"/>
              <w:autoSpaceDN w:val="0"/>
              <w:spacing w:after="0" w:line="228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педагогическом совете</w:t>
            </w:r>
          </w:p>
          <w:p w:rsidR="00C679D5" w:rsidRDefault="00C679D5">
            <w:pPr>
              <w:autoSpaceDE w:val="0"/>
              <w:autoSpaceDN w:val="0"/>
              <w:spacing w:after="0" w:line="228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</w:p>
          <w:p w:rsidR="00C679D5" w:rsidRDefault="00C679D5">
            <w:pPr>
              <w:autoSpaceDE w:val="0"/>
              <w:autoSpaceDN w:val="0"/>
              <w:spacing w:after="0" w:line="228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C679D5" w:rsidRDefault="00C679D5">
            <w:pPr>
              <w:autoSpaceDE w:val="0"/>
              <w:autoSpaceDN w:val="0"/>
              <w:spacing w:after="0" w:line="228" w:lineRule="auto"/>
              <w:ind w:left="4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совете</w:t>
            </w:r>
            <w:proofErr w:type="gramEnd"/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9D5" w:rsidRDefault="00C679D5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ТСШ №1</w:t>
            </w:r>
          </w:p>
          <w:p w:rsidR="00C679D5" w:rsidRDefault="00C679D5">
            <w:pPr>
              <w:autoSpaceDE w:val="0"/>
              <w:autoSpaceDN w:val="0"/>
              <w:spacing w:after="0" w:line="228" w:lineRule="auto"/>
              <w:ind w:left="412"/>
              <w:rPr>
                <w:lang w:val="ru-RU"/>
              </w:rPr>
            </w:pPr>
          </w:p>
        </w:tc>
      </w:tr>
      <w:tr w:rsidR="00C679D5" w:rsidRPr="00884F85" w:rsidTr="00C679D5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9D5" w:rsidRDefault="00C679D5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6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9D5" w:rsidRDefault="00C679D5">
            <w:pPr>
              <w:autoSpaceDE w:val="0"/>
              <w:autoSpaceDN w:val="0"/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№13</w:t>
            </w:r>
          </w:p>
          <w:p w:rsidR="00C679D5" w:rsidRDefault="00C679D5">
            <w:pPr>
              <w:autoSpaceDE w:val="0"/>
              <w:autoSpaceDN w:val="0"/>
              <w:spacing w:after="0" w:line="240" w:lineRule="auto"/>
              <w:ind w:left="4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"29"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3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9D5" w:rsidRDefault="00C679D5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ероя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Кузбасса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Н.И.Масалова</w:t>
            </w:r>
            <w:proofErr w:type="spellEnd"/>
          </w:p>
          <w:p w:rsidR="00C679D5" w:rsidRDefault="00C679D5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Е.А.Суханов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___________________ </w:t>
            </w:r>
          </w:p>
          <w:p w:rsidR="00C679D5" w:rsidRDefault="00C679D5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№137 от 29.08.2022г.</w:t>
            </w:r>
          </w:p>
          <w:p w:rsidR="00C679D5" w:rsidRDefault="00C679D5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C679D5" w:rsidRDefault="00C679D5">
            <w:pPr>
              <w:autoSpaceDE w:val="0"/>
              <w:autoSpaceDN w:val="0"/>
              <w:spacing w:after="0" w:line="240" w:lineRule="auto"/>
              <w:ind w:left="41"/>
              <w:rPr>
                <w:lang w:val="ru-RU"/>
              </w:rPr>
            </w:pPr>
          </w:p>
        </w:tc>
      </w:tr>
      <w:tr w:rsidR="00C679D5" w:rsidTr="00C679D5">
        <w:trPr>
          <w:trHeight w:val="392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9D5" w:rsidRDefault="00C679D5">
            <w:pPr>
              <w:autoSpaceDE w:val="0"/>
              <w:autoSpaceDN w:val="0"/>
              <w:spacing w:after="0" w:line="228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"26"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августа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  <w:p w:rsidR="00C679D5" w:rsidRDefault="00C679D5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639" w:type="dxa"/>
            <w:vMerge/>
            <w:vAlign w:val="center"/>
            <w:hideMark/>
          </w:tcPr>
          <w:p w:rsidR="00C679D5" w:rsidRDefault="00C679D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:rsidR="00C679D5" w:rsidRDefault="00C679D5">
            <w:pPr>
              <w:spacing w:after="0" w:line="240" w:lineRule="auto"/>
              <w:rPr>
                <w:lang w:val="ru-RU"/>
              </w:rPr>
            </w:pPr>
          </w:p>
        </w:tc>
      </w:tr>
    </w:tbl>
    <w:p w:rsidR="007C30EF" w:rsidRPr="008906F3" w:rsidRDefault="000517E5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8906F3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7C30EF" w:rsidRPr="008906F3" w:rsidRDefault="000517E5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8906F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906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1285835)</w:t>
      </w:r>
    </w:p>
    <w:p w:rsidR="007C30EF" w:rsidRPr="008906F3" w:rsidRDefault="000517E5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8906F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C30EF" w:rsidRPr="008906F3" w:rsidRDefault="000517E5">
      <w:pPr>
        <w:autoSpaceDE w:val="0"/>
        <w:autoSpaceDN w:val="0"/>
        <w:spacing w:before="70" w:after="0" w:line="230" w:lineRule="auto"/>
        <w:ind w:right="3280"/>
        <w:jc w:val="right"/>
        <w:rPr>
          <w:lang w:val="ru-RU"/>
        </w:rPr>
      </w:pPr>
      <w:r w:rsidRPr="008906F3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(немецкий)»</w:t>
      </w:r>
    </w:p>
    <w:p w:rsidR="007C30EF" w:rsidRPr="008906F3" w:rsidRDefault="000517E5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8906F3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7C30EF" w:rsidRPr="007D1D49" w:rsidRDefault="000517E5">
      <w:pPr>
        <w:autoSpaceDE w:val="0"/>
        <w:autoSpaceDN w:val="0"/>
        <w:spacing w:before="72" w:after="0" w:line="230" w:lineRule="auto"/>
        <w:ind w:right="36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8906F3">
        <w:rPr>
          <w:rFonts w:ascii="Times New Roman" w:eastAsia="Times New Roman" w:hAnsi="Times New Roman"/>
          <w:color w:val="000000"/>
          <w:sz w:val="24"/>
          <w:lang w:val="ru-RU"/>
        </w:rPr>
        <w:t>на 2022/2023  учебный год</w:t>
      </w:r>
    </w:p>
    <w:p w:rsidR="007D1D49" w:rsidRPr="007D1D49" w:rsidRDefault="007D1D49">
      <w:pPr>
        <w:autoSpaceDE w:val="0"/>
        <w:autoSpaceDN w:val="0"/>
        <w:spacing w:before="72" w:after="0" w:line="230" w:lineRule="auto"/>
        <w:ind w:right="3620"/>
        <w:jc w:val="right"/>
        <w:rPr>
          <w:lang w:val="ru-RU"/>
        </w:rPr>
      </w:pPr>
    </w:p>
    <w:p w:rsidR="00C679D5" w:rsidRDefault="00C679D5" w:rsidP="008906F3">
      <w:pPr>
        <w:autoSpaceDE w:val="0"/>
        <w:autoSpaceDN w:val="0"/>
        <w:spacing w:after="0" w:line="24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C30EF" w:rsidRPr="008906F3" w:rsidRDefault="000517E5" w:rsidP="008906F3">
      <w:pPr>
        <w:autoSpaceDE w:val="0"/>
        <w:autoSpaceDN w:val="0"/>
        <w:spacing w:after="0" w:line="240" w:lineRule="auto"/>
        <w:ind w:right="23"/>
        <w:jc w:val="right"/>
        <w:rPr>
          <w:lang w:val="ru-RU"/>
        </w:rPr>
      </w:pPr>
      <w:r w:rsidRPr="008906F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906F3">
        <w:rPr>
          <w:rFonts w:ascii="Times New Roman" w:eastAsia="Times New Roman" w:hAnsi="Times New Roman"/>
          <w:color w:val="000000"/>
          <w:sz w:val="24"/>
          <w:lang w:val="ru-RU"/>
        </w:rPr>
        <w:t>Лавренова</w:t>
      </w:r>
      <w:proofErr w:type="spellEnd"/>
      <w:r w:rsidRPr="008906F3">
        <w:rPr>
          <w:rFonts w:ascii="Times New Roman" w:eastAsia="Times New Roman" w:hAnsi="Times New Roman"/>
          <w:color w:val="000000"/>
          <w:sz w:val="24"/>
          <w:lang w:val="ru-RU"/>
        </w:rPr>
        <w:t xml:space="preserve"> Елена Викторовна</w:t>
      </w:r>
    </w:p>
    <w:p w:rsidR="007D1D49" w:rsidRDefault="000517E5" w:rsidP="007D1D4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906F3">
        <w:rPr>
          <w:rFonts w:ascii="Times New Roman" w:eastAsia="Times New Roman" w:hAnsi="Times New Roman"/>
          <w:color w:val="000000"/>
          <w:sz w:val="24"/>
          <w:lang w:val="ru-RU"/>
        </w:rPr>
        <w:t>учитель немецкого языка</w:t>
      </w:r>
    </w:p>
    <w:p w:rsidR="007D1D49" w:rsidRPr="007D1D49" w:rsidRDefault="007D1D49" w:rsidP="007D1D49">
      <w:pPr>
        <w:rPr>
          <w:lang w:val="ru-RU"/>
        </w:rPr>
      </w:pPr>
    </w:p>
    <w:p w:rsidR="007D1D49" w:rsidRPr="007D1D49" w:rsidRDefault="007D1D49" w:rsidP="007D1D49">
      <w:pPr>
        <w:rPr>
          <w:lang w:val="ru-RU"/>
        </w:rPr>
      </w:pPr>
    </w:p>
    <w:p w:rsidR="007D1D49" w:rsidRPr="007D1D49" w:rsidRDefault="007D1D49" w:rsidP="007D1D49">
      <w:pPr>
        <w:rPr>
          <w:lang w:val="ru-RU"/>
        </w:rPr>
      </w:pPr>
    </w:p>
    <w:p w:rsidR="007D1D49" w:rsidRPr="007D1D49" w:rsidRDefault="007D1D49" w:rsidP="007D1D49">
      <w:pPr>
        <w:rPr>
          <w:lang w:val="ru-RU"/>
        </w:rPr>
      </w:pPr>
    </w:p>
    <w:p w:rsidR="007D1D49" w:rsidRPr="007D1D49" w:rsidRDefault="007D1D49" w:rsidP="007D1D49">
      <w:pPr>
        <w:rPr>
          <w:lang w:val="ru-RU"/>
        </w:rPr>
      </w:pPr>
    </w:p>
    <w:p w:rsidR="007D1D49" w:rsidRPr="007D1D49" w:rsidRDefault="007D1D49" w:rsidP="007D1D49">
      <w:pPr>
        <w:rPr>
          <w:lang w:val="ru-RU"/>
        </w:rPr>
      </w:pPr>
    </w:p>
    <w:p w:rsidR="007D1D49" w:rsidRPr="007D1D49" w:rsidRDefault="007D1D49" w:rsidP="007D1D49">
      <w:pPr>
        <w:rPr>
          <w:lang w:val="ru-RU"/>
        </w:rPr>
      </w:pPr>
    </w:p>
    <w:p w:rsidR="007D1D49" w:rsidRPr="007D1D49" w:rsidRDefault="007D1D49" w:rsidP="007D1D49">
      <w:pPr>
        <w:rPr>
          <w:lang w:val="ru-RU"/>
        </w:rPr>
      </w:pPr>
    </w:p>
    <w:p w:rsidR="007D1D49" w:rsidRPr="007D1D49" w:rsidRDefault="007D1D49" w:rsidP="007D1D49">
      <w:pPr>
        <w:autoSpaceDE w:val="0"/>
        <w:autoSpaceDN w:val="0"/>
        <w:spacing w:after="0" w:line="230" w:lineRule="auto"/>
        <w:ind w:right="3372"/>
        <w:jc w:val="center"/>
        <w:rPr>
          <w:lang w:val="ru-RU"/>
        </w:rPr>
      </w:pPr>
      <w:r w:rsidRPr="00C679D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                                                        </w:t>
      </w:r>
      <w:proofErr w:type="spellStart"/>
      <w:r w:rsidRPr="007D1D49">
        <w:rPr>
          <w:rFonts w:ascii="Times New Roman" w:eastAsia="Times New Roman" w:hAnsi="Times New Roman"/>
          <w:color w:val="000000"/>
          <w:sz w:val="24"/>
          <w:lang w:val="ru-RU"/>
        </w:rPr>
        <w:t>пгт</w:t>
      </w:r>
      <w:proofErr w:type="spellEnd"/>
      <w:r w:rsidRPr="007D1D49">
        <w:rPr>
          <w:rFonts w:ascii="Times New Roman" w:eastAsia="Times New Roman" w:hAnsi="Times New Roman"/>
          <w:color w:val="000000"/>
          <w:sz w:val="24"/>
          <w:lang w:val="ru-RU"/>
        </w:rPr>
        <w:t>. Тяжинский 2022</w:t>
      </w:r>
    </w:p>
    <w:p w:rsidR="007D1D49" w:rsidRPr="007D1D49" w:rsidRDefault="007D1D49" w:rsidP="007D1D49">
      <w:pPr>
        <w:rPr>
          <w:lang w:val="ru-RU"/>
        </w:rPr>
      </w:pPr>
    </w:p>
    <w:p w:rsidR="007C30EF" w:rsidRPr="007D1D49" w:rsidRDefault="007C30EF">
      <w:pPr>
        <w:rPr>
          <w:lang w:val="ru-RU"/>
        </w:rPr>
        <w:sectPr w:rsidR="007C30EF" w:rsidRPr="007D1D49" w:rsidSect="007D1D49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C30EF" w:rsidRPr="007D1D49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7D1D49" w:rsidRDefault="000517E5">
      <w:pPr>
        <w:autoSpaceDE w:val="0"/>
        <w:autoSpaceDN w:val="0"/>
        <w:spacing w:after="0" w:line="230" w:lineRule="auto"/>
        <w:rPr>
          <w:lang w:val="ru-RU"/>
        </w:rPr>
      </w:pPr>
      <w:r w:rsidRPr="007D1D4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C30EF" w:rsidRPr="000517E5" w:rsidRDefault="000517E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для обучающихся 5 классов составлена на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 в Универсальном кодификаторе по иностранному (немецкому) языку, а также на основе характеристики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  <w:proofErr w:type="gramEnd"/>
    </w:p>
    <w:p w:rsidR="007C30EF" w:rsidRPr="000517E5" w:rsidRDefault="000517E5">
      <w:pPr>
        <w:autoSpaceDE w:val="0"/>
        <w:autoSpaceDN w:val="0"/>
        <w:spacing w:before="264" w:after="0" w:line="262" w:lineRule="auto"/>
        <w:ind w:right="432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(НЕМЕЦКИЙ) ЯЗЫК »</w:t>
      </w:r>
    </w:p>
    <w:p w:rsidR="007C30EF" w:rsidRPr="000517E5" w:rsidRDefault="000517E5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7C30EF" w:rsidRPr="000517E5" w:rsidRDefault="000517E5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7C30EF" w:rsidRPr="000517E5" w:rsidRDefault="000517E5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C30EF" w:rsidRPr="000517E5" w:rsidRDefault="000517E5">
      <w:pPr>
        <w:autoSpaceDE w:val="0"/>
        <w:autoSpaceDN w:val="0"/>
        <w:spacing w:before="192" w:after="0" w:line="281" w:lineRule="auto"/>
        <w:ind w:right="288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7C30EF" w:rsidRPr="000517E5" w:rsidRDefault="000517E5">
      <w:pPr>
        <w:autoSpaceDE w:val="0"/>
        <w:autoSpaceDN w:val="0"/>
        <w:spacing w:before="262" w:after="0" w:line="230" w:lineRule="auto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:rsidR="007C30EF" w:rsidRPr="000517E5" w:rsidRDefault="000517E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уровнях и, соответственно, воплощаются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66" w:line="220" w:lineRule="exact"/>
        <w:rPr>
          <w:lang w:val="ru-RU"/>
        </w:rPr>
      </w:pPr>
    </w:p>
    <w:p w:rsidR="007C30EF" w:rsidRPr="000517E5" w:rsidRDefault="000517E5">
      <w:pPr>
        <w:autoSpaceDE w:val="0"/>
        <w:autoSpaceDN w:val="0"/>
        <w:spacing w:after="0" w:line="281" w:lineRule="auto"/>
        <w:ind w:right="432"/>
        <w:rPr>
          <w:lang w:val="ru-RU"/>
        </w:rPr>
      </w:pP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результатах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7C30EF" w:rsidRPr="000517E5" w:rsidRDefault="000517E5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C30EF" w:rsidRPr="000517E5" w:rsidRDefault="000517E5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C30EF" w:rsidRPr="000517E5" w:rsidRDefault="000517E5">
      <w:pPr>
        <w:autoSpaceDE w:val="0"/>
        <w:autoSpaceDN w:val="0"/>
        <w:spacing w:before="264" w:after="0" w:line="262" w:lineRule="auto"/>
        <w:ind w:right="4032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(НЕМЕЦКИЙ) ЯЗЫК»</w:t>
      </w:r>
    </w:p>
    <w:p w:rsidR="007C30EF" w:rsidRPr="000517E5" w:rsidRDefault="000517E5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86" w:right="780" w:bottom="1440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autoSpaceDE w:val="0"/>
        <w:autoSpaceDN w:val="0"/>
        <w:spacing w:after="0" w:line="230" w:lineRule="auto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 виды  речевой деятельности в рамках тематического содержания речи.</w:t>
      </w:r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Покупки: продукты питания.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столицы, достопримечательности, культурные особенности (национальные  праздники,  традиции, обычаи).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 умений  </w:t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 речи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характера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7C30EF" w:rsidRPr="000517E5" w:rsidRDefault="000517E5">
      <w:pPr>
        <w:autoSpaceDE w:val="0"/>
        <w:autoSpaceDN w:val="0"/>
        <w:spacing w:before="70" w:after="0"/>
        <w:ind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 речи,  с  опорой  на 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7C30EF" w:rsidRPr="000517E5" w:rsidRDefault="000517E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, на базе умений, сформированных в начальной школе: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- создание устных  связных  монологических  высказываний с использованием основных коммуникативных типов речи: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- описание (предмета, внешности и одежды человека), в том числе характеристика  (черты характера  реального  человека или литературного персонажа);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- повествование/сообщение;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- изложение (пересказ) основного содержания прочитанного текста;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- краткое изложение результатов выполненной проектной работы.</w:t>
      </w:r>
      <w:proofErr w:type="gramEnd"/>
    </w:p>
    <w:p w:rsidR="007C30EF" w:rsidRPr="000517E5" w:rsidRDefault="000517E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517E5">
        <w:rPr>
          <w:lang w:val="ru-RU"/>
        </w:rPr>
        <w:tab/>
      </w:r>
      <w:proofErr w:type="spellStart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7C30EF" w:rsidRPr="000517E5" w:rsidRDefault="000517E5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7C30EF" w:rsidRPr="000517E5" w:rsidRDefault="000517E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 текста/текстов  для 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 —  до 1 минуты.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C30EF" w:rsidRPr="000517E5" w:rsidRDefault="000517E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 основного  содержания.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 эксплицитной (явной) форме.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7C30EF" w:rsidRPr="000517E5" w:rsidRDefault="000517E5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 с  праздниками  (с  Новым годом, Рождеством, днём рождения); </w:t>
      </w: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 сообщения — до 60 слов.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C30EF" w:rsidRPr="000517E5" w:rsidRDefault="000517E5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7C30EF" w:rsidRPr="000517E5" w:rsidRDefault="000517E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7C30EF" w:rsidRPr="000517E5" w:rsidRDefault="000517E5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 принятыми  в стране/странах  изучаемого языка, оформление электронного сообщения личного характера.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 письменной  речи лексических  единиц (слов, словосочетаний, речевых клише), обслуживающих ситуации общения  в рамках  тематического  содержания  речи, с соблюдением существующей в немецком языке нормы лексической сочетаемости.</w:t>
      </w:r>
    </w:p>
    <w:p w:rsidR="007C30EF" w:rsidRPr="000517E5" w:rsidRDefault="000517E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существительных при  помощи  суффиксов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Lehrer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ler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Sportler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Lehrerin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chen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Tischchen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прилагательных при помощи  суффиксов 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ig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sonnig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freundlich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числительных при помощи суффиксов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zehn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zig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te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ste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nfzehn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nfzig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nfte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nfzigste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б) словосложение: образование сложных существительных путём соединения основ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Синонимы. Интернациональные слова.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7C30EF" w:rsidRPr="000517E5" w:rsidRDefault="000517E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предложения: с простым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liest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 и составным глагольным сказуемым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kann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lesen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), с составным именным сказуемым 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Tisch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ist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blau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), в том числе с дополнениями в дательном и винительном падежах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liest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ein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Buch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proofErr w:type="gram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Sie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hilft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</w:rPr>
        <w:t>Mutter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предложения, в том числе в отрицательной форме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Schreib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den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Satz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! 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ffne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r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nicht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!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0EF" w:rsidRPr="000517E5" w:rsidRDefault="000517E5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Futur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. Модальный глагол </w:t>
      </w:r>
      <w:r>
        <w:rPr>
          <w:rFonts w:ascii="Times New Roman" w:eastAsia="Times New Roman" w:hAnsi="Times New Roman"/>
          <w:i/>
          <w:color w:val="000000"/>
          <w:sz w:val="24"/>
        </w:rPr>
        <w:t>d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rfen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0EF" w:rsidRPr="000517E5" w:rsidRDefault="000517E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 сравнения, образованные по правилу и  исключения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ner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nsten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nste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i/>
          <w:color w:val="000000"/>
          <w:sz w:val="24"/>
        </w:rPr>
        <w:t>gut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besser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besten</w:t>
      </w:r>
      <w:proofErr w:type="spell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beste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jener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местоимения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wer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was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wohin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wo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warum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0EF" w:rsidRPr="000517E5" w:rsidRDefault="000517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и порядковые числительные (до 100).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7C30EF" w:rsidRPr="000517E5" w:rsidRDefault="000517E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7C30EF" w:rsidRPr="000517E5" w:rsidRDefault="000517E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 умений: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немецком языке (в анкете, формуляре);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7C30EF" w:rsidRPr="000517E5" w:rsidRDefault="000517E5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 языковой,  в том числе контекстуальной, догадки.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 основных функций в рамках изученной тематики.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874" w:bottom="1440" w:left="666" w:header="720" w:footer="720" w:gutter="0"/>
          <w:cols w:space="720" w:equalWidth="0">
            <w:col w:w="10360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autoSpaceDE w:val="0"/>
        <w:autoSpaceDN w:val="0"/>
        <w:spacing w:after="0" w:line="230" w:lineRule="auto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немецкого языка в 5 классе направлено на достижение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C30EF" w:rsidRPr="000517E5" w:rsidRDefault="000517E5">
      <w:pPr>
        <w:autoSpaceDE w:val="0"/>
        <w:autoSpaceDN w:val="0"/>
        <w:spacing w:before="262" w:after="0" w:line="230" w:lineRule="auto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C30EF" w:rsidRPr="000517E5" w:rsidRDefault="000517E5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 поступки,  поведение и поступки других людей с позиции нравственных и правовых норм с учетом осознания последствий поступков;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66" w:line="220" w:lineRule="exact"/>
        <w:rPr>
          <w:lang w:val="ru-RU"/>
        </w:rPr>
      </w:pPr>
    </w:p>
    <w:p w:rsidR="007C30EF" w:rsidRPr="000517E5" w:rsidRDefault="000517E5">
      <w:pPr>
        <w:autoSpaceDE w:val="0"/>
        <w:autoSpaceDN w:val="0"/>
        <w:spacing w:after="0" w:line="230" w:lineRule="auto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и народного творчества; стремление к самовыражению в разных видах искусства.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</w:t>
      </w:r>
      <w:proofErr w:type="spellStart"/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здоровьяи</w:t>
      </w:r>
      <w:proofErr w:type="spellEnd"/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эмоционального благополучия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 себя  и  других, умение управлять собственным эмоциональным состоянием;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86" w:right="640" w:bottom="43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а также в  рамках  социального  взаимодействия  с  людьми из другой культурной среды;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быть готовым действовать в отсутствие гарантий успеха.</w:t>
      </w:r>
    </w:p>
    <w:p w:rsidR="007C30EF" w:rsidRPr="000517E5" w:rsidRDefault="000517E5">
      <w:pPr>
        <w:autoSpaceDE w:val="0"/>
        <w:autoSpaceDN w:val="0"/>
        <w:spacing w:before="262" w:after="0" w:line="230" w:lineRule="auto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0517E5">
        <w:rPr>
          <w:lang w:val="ru-RU"/>
        </w:rPr>
        <w:tab/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дефициты информации, данных, необходимых для решения поставленной задачи;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autoSpaceDE w:val="0"/>
        <w:autoSpaceDN w:val="0"/>
        <w:spacing w:after="0" w:line="262" w:lineRule="auto"/>
        <w:ind w:right="720"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оценивать надежность информации по критериям, предложенным  педагогическим  работником или  сформулированным самостоятельно;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 учебных  познавательных действий обеспечивает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публично представлять результаты выполненного опыта (эксперимента, исследования, проекта);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834" w:bottom="36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tabs>
          <w:tab w:val="left" w:pos="180"/>
        </w:tabs>
        <w:autoSpaceDE w:val="0"/>
        <w:autoSpaceDN w:val="0"/>
        <w:spacing w:after="0" w:line="290" w:lineRule="auto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 задачей  и  вклад  каждого члена команды  в  достижение результатов,  разделять  сферу ответственности и проявлять готовность к предоставлению отчета перед группой.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 принятие решений группой);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ее изменения;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эмоциональный интеллект: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772" w:bottom="4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регулировать способ  выражения  эмоций;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  <w:proofErr w:type="gramEnd"/>
    </w:p>
    <w:p w:rsidR="007C30EF" w:rsidRPr="000517E5" w:rsidRDefault="000517E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C30EF" w:rsidRPr="000517E5" w:rsidRDefault="000517E5">
      <w:pPr>
        <w:autoSpaceDE w:val="0"/>
        <w:autoSpaceDN w:val="0"/>
        <w:spacing w:before="264" w:after="0" w:line="230" w:lineRule="auto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C30EF" w:rsidRPr="000517E5" w:rsidRDefault="000517E5">
      <w:pPr>
        <w:autoSpaceDE w:val="0"/>
        <w:autoSpaceDN w:val="0"/>
        <w:spacing w:before="168" w:after="0" w:line="271" w:lineRule="auto"/>
        <w:ind w:right="864" w:firstLine="180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освоения основной образовательной программы по иностранному (немецкому) языку для 5 класса с учётом уровня владения немецким языком, достигнутого в начальных классах (2-4 классы).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побуждения к действию, диалог-расспрос) в рамках  тематического содержания речи для 5 класса в стандартных ситуациях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общения, с вербальными и/или зрительными  опорами,  с  соблюдением  норм речевого этикета, принятого  в  стране/странах  изучаемого языка (до 5 реплик со стороны каждого собеседника);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  <w:proofErr w:type="gramEnd"/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517E5">
        <w:rPr>
          <w:lang w:val="ru-RU"/>
        </w:rPr>
        <w:tab/>
      </w:r>
      <w:proofErr w:type="spellStart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 для 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 — до 1 минуты).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0517E5">
        <w:rPr>
          <w:lang w:val="ru-RU"/>
        </w:rPr>
        <w:tab/>
      </w:r>
      <w:proofErr w:type="gramStart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 чтения — 180-200 слов); читать про себя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информацию.</w:t>
      </w:r>
      <w:proofErr w:type="gramEnd"/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7C30EF" w:rsidRPr="000517E5" w:rsidRDefault="000517E5">
      <w:pPr>
        <w:autoSpaceDE w:val="0"/>
        <w:autoSpaceDN w:val="0"/>
        <w:spacing w:before="190" w:after="0" w:line="271" w:lineRule="auto"/>
        <w:ind w:left="180" w:right="288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66" w:line="220" w:lineRule="exact"/>
        <w:rPr>
          <w:lang w:val="ru-RU"/>
        </w:rPr>
      </w:pPr>
    </w:p>
    <w:p w:rsidR="007C30EF" w:rsidRPr="000517E5" w:rsidRDefault="000517E5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в звучащем и письменном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675 лексических единиц (слов, словосочетаний, речевых клише) и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 употреблять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chen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ig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числительные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образованные при помощи суффиксов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zehn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te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ste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; имена существительные, образованные путём соединения основ 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изученные синонимы и интернациональные слова.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</w:p>
    <w:p w:rsidR="007C30EF" w:rsidRPr="000517E5" w:rsidRDefault="000517E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—  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  <w:proofErr w:type="gramEnd"/>
    </w:p>
    <w:p w:rsidR="007C30EF" w:rsidRPr="000517E5" w:rsidRDefault="000517E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—  побудительные предложения (в том числе в отрицательной форме);</w:t>
      </w:r>
    </w:p>
    <w:p w:rsidR="007C30EF" w:rsidRPr="000517E5" w:rsidRDefault="000517E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глаголы  в  видовременных  формах  действительного  залога в изъявительном наклонении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Futur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C30EF" w:rsidRPr="000517E5" w:rsidRDefault="000517E5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модальный  глагол  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rfen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 (в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7C30EF" w:rsidRPr="000517E5" w:rsidRDefault="000517E5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—  наречия в положительной, сравнительной и превосходной степенях сравнения, образованные по правилу и исключения;</w:t>
      </w:r>
    </w:p>
    <w:p w:rsidR="007C30EF" w:rsidRPr="000517E5" w:rsidRDefault="000517E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указательное местоимение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jener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C30EF" w:rsidRPr="000517E5" w:rsidRDefault="000517E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—  вопросительные  местоимения 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wer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wohin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warum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7C30EF" w:rsidRPr="000517E5" w:rsidRDefault="000517E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—  количественные и порядковые числительные (до 100).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298" w:after="0" w:line="281" w:lineRule="auto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в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стране/странах изучаемого языка в рамках тематического содержания;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86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оформлять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 базовыми  знаниями 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о  социокультурном  портрете родной страны и страны/стран изучаемого языка;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страны/страну изучаемого языка.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  <w:proofErr w:type="gramStart"/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517E5">
        <w:rPr>
          <w:lang w:val="ru-RU"/>
        </w:rPr>
        <w:br/>
      </w: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спользовать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чтении и 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7C30EF" w:rsidRPr="000517E5" w:rsidRDefault="000517E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517E5">
        <w:rPr>
          <w:lang w:val="ru-RU"/>
        </w:rPr>
        <w:tab/>
      </w:r>
      <w:r w:rsidRPr="000517E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848" w:bottom="1440" w:left="666" w:header="720" w:footer="720" w:gutter="0"/>
          <w:cols w:space="720" w:equalWidth="0">
            <w:col w:w="10386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64" w:line="220" w:lineRule="exact"/>
        <w:rPr>
          <w:lang w:val="ru-RU"/>
        </w:rPr>
      </w:pPr>
    </w:p>
    <w:p w:rsidR="007C30EF" w:rsidRDefault="000517E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706"/>
        <w:gridCol w:w="530"/>
        <w:gridCol w:w="1104"/>
        <w:gridCol w:w="1140"/>
        <w:gridCol w:w="866"/>
        <w:gridCol w:w="4274"/>
        <w:gridCol w:w="1116"/>
        <w:gridCol w:w="1382"/>
      </w:tblGrid>
      <w:tr w:rsidR="007C30EF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C30E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</w:tr>
      <w:tr w:rsidR="007C30EF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02.09.2022 23.09.2022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событиях;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основные типы речи (описание/характеристика; повествование) с опорой на ключевые слова;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фотографии. Описывать объект;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человека/литературного персонажа по определённой схеме.</w:t>
            </w:r>
          </w:p>
          <w:p w:rsidR="007C30EF" w:rsidRPr="000517E5" w:rsidRDefault="000517E5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содержание прочитанного текста с опорой на вопросы;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слова;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и/или иллюстрации;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 Кратко излагать результаты выполненной проектной работы. Работать индивидуально и в группе при выполнении проектной работы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C30EF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27.09.2022 11.10.2022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8" w:after="0" w:line="250" w:lineRule="auto"/>
              <w:ind w:left="72" w:right="302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Тренировочные;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C30EF">
        <w:trPr>
          <w:trHeight w:hRule="exact" w:val="226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12.10.2022 09.11.2022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6" w:after="0" w:line="254" w:lineRule="auto"/>
              <w:ind w:left="72" w:right="2880"/>
              <w:rPr>
                <w:lang w:val="ru-RU"/>
              </w:rPr>
            </w:pP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знания и умения;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C30EF">
        <w:trPr>
          <w:trHeight w:hRule="exact" w:val="26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10.11.2022 01.12.2022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8" w:after="0" w:line="254" w:lineRule="auto"/>
              <w:ind w:left="72" w:right="2736"/>
              <w:rPr>
                <w:lang w:val="ru-RU"/>
              </w:rPr>
            </w:pP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0517E5">
              <w:rPr>
                <w:lang w:val="ru-RU"/>
              </w:rPr>
              <w:br/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знания и умения;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0EF" w:rsidRDefault="007C30E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706"/>
        <w:gridCol w:w="530"/>
        <w:gridCol w:w="1104"/>
        <w:gridCol w:w="1140"/>
        <w:gridCol w:w="866"/>
        <w:gridCol w:w="4274"/>
        <w:gridCol w:w="1116"/>
        <w:gridCol w:w="1382"/>
      </w:tblGrid>
      <w:tr w:rsidR="007C30EF">
        <w:trPr>
          <w:trHeight w:hRule="exact" w:val="24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Покупки: продукты питания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06.12.2022 20.12.2022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8" w:after="0" w:line="254" w:lineRule="auto"/>
              <w:ind w:left="72" w:right="2736"/>
              <w:rPr>
                <w:lang w:val="ru-RU"/>
              </w:rPr>
            </w:pP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0517E5">
              <w:rPr>
                <w:lang w:val="ru-RU"/>
              </w:rPr>
              <w:br/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знания и умения;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C30EF">
        <w:trPr>
          <w:trHeight w:hRule="exact" w:val="1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88" w:after="0" w:line="254" w:lineRule="auto"/>
              <w:ind w:left="72" w:right="720"/>
            </w:pPr>
            <w:r w:rsidRPr="000517E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учебные предметы, 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21.12.2022 07.02.2023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6" w:after="0" w:line="254" w:lineRule="auto"/>
              <w:ind w:left="72" w:right="172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 </w:t>
            </w:r>
            <w:r w:rsidRPr="000517E5">
              <w:rPr>
                <w:lang w:val="ru-RU"/>
              </w:rPr>
              <w:br/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Фонетическая 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C30EF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88" w:after="0" w:line="233" w:lineRule="auto"/>
              <w:ind w:left="72"/>
            </w:pPr>
            <w:r w:rsidRPr="000517E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08.02.2023 22.02.2023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8" w:after="0" w:line="254" w:lineRule="auto"/>
              <w:ind w:left="72" w:right="172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 </w:t>
            </w:r>
            <w:r w:rsidRPr="000517E5">
              <w:rPr>
                <w:lang w:val="ru-RU"/>
              </w:rPr>
              <w:br/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Фонетическая 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C30EF">
        <w:trPr>
          <w:trHeight w:hRule="exact" w:val="172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88" w:after="0" w:line="228" w:lineRule="auto"/>
              <w:ind w:left="72"/>
            </w:pPr>
            <w:r w:rsidRPr="000517E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23.02.2023 16.03.2023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6" w:after="0" w:line="254" w:lineRule="auto"/>
              <w:ind w:left="72" w:right="172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0517E5">
              <w:rPr>
                <w:lang w:val="ru-RU"/>
              </w:rPr>
              <w:br/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Фонетическая 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C30EF">
        <w:trPr>
          <w:trHeight w:hRule="exact" w:val="16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28.03.2023 18.04.2023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8" w:after="0" w:line="254" w:lineRule="auto"/>
              <w:ind w:left="72" w:right="172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 </w:t>
            </w:r>
            <w:r w:rsidRPr="000517E5">
              <w:rPr>
                <w:lang w:val="ru-RU"/>
              </w:rPr>
              <w:br/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Фонетическая 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6840" w:h="11900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0EF" w:rsidRDefault="007C30E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706"/>
        <w:gridCol w:w="530"/>
        <w:gridCol w:w="1104"/>
        <w:gridCol w:w="1140"/>
        <w:gridCol w:w="866"/>
        <w:gridCol w:w="4274"/>
        <w:gridCol w:w="1116"/>
        <w:gridCol w:w="1382"/>
      </w:tblGrid>
      <w:tr w:rsidR="007C30EF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88" w:after="0" w:line="262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столицы. Культурные особенности (национальные праздники, традиции)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19.04.2023 10.05.2023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8" w:after="0" w:line="254" w:lineRule="auto"/>
              <w:ind w:left="72" w:right="172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коммуникативных задач; </w:t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Фонетическая 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C30EF">
        <w:trPr>
          <w:trHeight w:hRule="exact" w:val="1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11.05.2023 24.05.2023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6" w:after="0" w:line="254" w:lineRule="auto"/>
              <w:ind w:left="72" w:right="172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Фонетическая сторона речи;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C30EF">
        <w:trPr>
          <w:trHeight w:hRule="exact" w:val="328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92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/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0EF" w:rsidRDefault="007C30EF">
      <w:pPr>
        <w:autoSpaceDE w:val="0"/>
        <w:autoSpaceDN w:val="0"/>
        <w:spacing w:after="78" w:line="220" w:lineRule="exact"/>
      </w:pPr>
    </w:p>
    <w:p w:rsidR="007C30EF" w:rsidRDefault="000517E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0517E5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  <w:tc>
          <w:tcPr>
            <w:tcW w:w="4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0517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0517E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0517E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F" w:rsidRDefault="007C30EF"/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 Я и мои друзья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торговом центре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отовимся к празднику вместе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8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 Новогодние рецепты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C30EF" w:rsidTr="000517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94"/>
              <w:jc w:val="both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 Новый год - мой любимый праздник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80"/>
              <w:jc w:val="both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Выходной день 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 пойти?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 в цирк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30EF" w:rsidTr="000517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 мы проводим время с друзьями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оотношения в семье и с друзьями 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мае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 на пикник </w:t>
            </w:r>
            <w:r w:rsidR="008906F3"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         </w:t>
            </w:r>
            <w:r w:rsidRPr="008906F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 устной речи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C30EF" w:rsidTr="000517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71" w:lineRule="auto"/>
              <w:ind w:left="72" w:right="9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человека Внешность и характер членов моей 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682"/>
              <w:jc w:val="both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 Внешность и характер моих друзей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Default="007C30E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0517E5">
        <w:trPr>
          <w:trHeight w:hRule="exact" w:val="7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 Моя идеальная внешность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 Моя любимая одежда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 Одежда по погоде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0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8906F3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 выглядят мои любимые </w:t>
            </w:r>
            <w:r w:rsid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итературные персонажи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Школьная одежда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30EF" w:rsidTr="000517E5">
        <w:trPr>
          <w:trHeight w:hRule="exact" w:val="1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Здоровый образ жизни: режим труда и отдыха, сбалансированное питание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оставляем список покупок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30EF" w:rsidTr="000517E5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сбалансированное питание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магазине продуктов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0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сбалансированное питание Покупки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сбалансированное 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Что я ем на завтрак, обед и 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C30EF" w:rsidTr="000517E5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сбалансированное питание Моя любимая 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сбалансированное питание, посещение врача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ачем нужно заниматься спортом?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Default="007C30E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0517E5">
        <w:trPr>
          <w:trHeight w:hRule="exact" w:val="13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сбалансированное питание, посещение врача Здоровый образ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сбалансированное питание, посещение врача Я заболе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л(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C30EF" w:rsidTr="000517E5">
        <w:trPr>
          <w:trHeight w:hRule="exact" w:val="1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сбалансированное питание, посещение врача Рекомендации врача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30EF" w:rsidRPr="008906F3" w:rsidTr="000517E5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сбалансированное питание, посещение врача Футбол 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-с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 номер 1</w:t>
            </w:r>
            <w:r w:rsid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6F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 устной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 w:rsidP="00396EC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906F3">
              <w:rPr>
                <w:lang w:val="ru-RU"/>
              </w:rPr>
              <w:br/>
            </w: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8906F3">
              <w:rPr>
                <w:lang w:val="ru-RU"/>
              </w:rPr>
              <w:br/>
            </w: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отовим вместе: интересный рецепт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0517E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906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 рождественской ярмарке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ыбираем подарки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0517E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Я знаю много животных!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Леса и деревья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144"/>
            </w:pP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Мое любимое животное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Разные хобби моих друзей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Мое любимое хобби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Хобби на природе/в саду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Default="007C30E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0517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Мой любимый спорт </w:t>
            </w:r>
            <w:r w:rsidRPr="008906F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 навыков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C30EF" w:rsidTr="000517E5">
        <w:trPr>
          <w:trHeight w:hRule="exact"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продукты питания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оставляем список покупок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0517E5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продукты питания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В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магазине продуктов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Покупки: продукты питания Покупки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7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продукты питания Онлайн-покупки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0517E5">
        <w:trPr>
          <w:trHeight w:hRule="exact" w:val="7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продукты питания Онлайн-покупки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0517E5">
        <w:trPr>
          <w:trHeight w:hRule="exact" w:val="8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продукты питания   Мы идем на рынок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8906F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продукты питания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8906F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8906F3" w:rsidRDefault="008906F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1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предметы, школьная форма. Школьная система в Германии и России. Виды школ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0517E5">
        <w:trPr>
          <w:trHeight w:hRule="exact" w:val="14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школьная форма. Идем в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новую школу. Знакомство с одноклассниками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720"/>
            </w:pPr>
          </w:p>
        </w:tc>
      </w:tr>
      <w:tr w:rsidR="007C30EF" w:rsidTr="000517E5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предметы, школьная форма.</w:t>
            </w:r>
          </w:p>
          <w:p w:rsidR="007C30EF" w:rsidRDefault="000517E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будни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1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предметы, школьная форма.</w:t>
            </w:r>
          </w:p>
          <w:p w:rsidR="007C30EF" w:rsidRDefault="000517E5" w:rsidP="000517E5">
            <w:pPr>
              <w:autoSpaceDE w:val="0"/>
              <w:autoSpaceDN w:val="0"/>
              <w:spacing w:before="7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0517E5">
        <w:trPr>
          <w:trHeight w:hRule="exact" w:val="14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предметы, школьная форма.</w:t>
            </w:r>
          </w:p>
          <w:p w:rsidR="007C30EF" w:rsidRPr="000517E5" w:rsidRDefault="000517E5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отметки в Германии и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0517E5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школьная форма. Мой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школьный аттестат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0517E5">
        <w:trPr>
          <w:trHeight w:hRule="exact"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 уроке музыки. Песни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720"/>
            </w:pPr>
          </w:p>
        </w:tc>
      </w:tr>
      <w:tr w:rsidR="007C30EF" w:rsidTr="000517E5">
        <w:trPr>
          <w:trHeight w:hRule="exact" w:val="10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предметы, школьная форма. Школьная жизнь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школьная форма. Моя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9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школьная форма. Мои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0517E5">
        <w:trPr>
          <w:trHeight w:hRule="exact"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0517E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школьная форма. Мой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любимый школьный 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 Время и дни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144"/>
            </w:pPr>
          </w:p>
        </w:tc>
      </w:tr>
      <w:tr w:rsidR="007C30EF" w:rsidTr="00710E17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читаем вместе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11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предметы, школьная форма.</w:t>
            </w:r>
          </w:p>
          <w:p w:rsidR="007C30EF" w:rsidRDefault="000517E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карнавал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710E17">
        <w:trPr>
          <w:trHeight w:hRule="exact"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 Летний праздник в школе Контроль навыков чтения и </w:t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0EF" w:rsidTr="00710E17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 прошло мое лето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0EF" w:rsidTr="00710E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 Ориентировка в городе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710E17">
        <w:trPr>
          <w:trHeight w:hRule="exact" w:val="109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710E17" w:rsidRDefault="000517E5" w:rsidP="00710E1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Каникулы в различное время года.  </w:t>
            </w:r>
            <w:r w:rsidRP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отдыха.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Городские </w:t>
            </w:r>
            <w:r w:rsidRPr="00710E17">
              <w:rPr>
                <w:lang w:val="ru-RU"/>
              </w:rPr>
              <w:br/>
            </w:r>
            <w:r w:rsidRP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144"/>
            </w:pPr>
          </w:p>
        </w:tc>
      </w:tr>
      <w:tr w:rsidR="007C30EF" w:rsidTr="00710E17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 Я люблю лето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 в поход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 Интересные музеи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7C30EF" w:rsidTr="00710E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710E17" w:rsidRDefault="000517E5" w:rsidP="00710E1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 w:rsidRP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отдыха Контроль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навыков устной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71" w:lineRule="auto"/>
              <w:ind w:left="72"/>
            </w:pPr>
          </w:p>
        </w:tc>
      </w:tr>
      <w:tr w:rsidR="007C30EF" w:rsidTr="00710E17">
        <w:trPr>
          <w:trHeight w:hRule="exact" w:val="9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710E17" w:rsidRDefault="000517E5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 w:rsidRP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Времена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720"/>
            </w:pPr>
          </w:p>
        </w:tc>
      </w:tr>
      <w:tr w:rsidR="007C30EF" w:rsidTr="00710E17">
        <w:trPr>
          <w:trHeight w:hRule="exact"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71" w:lineRule="auto"/>
              <w:ind w:left="72"/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710E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 w:rsidP="00710E17">
            <w:pPr>
              <w:autoSpaceDE w:val="0"/>
              <w:autoSpaceDN w:val="0"/>
              <w:spacing w:before="98" w:after="0" w:line="271" w:lineRule="auto"/>
              <w:ind w:left="72"/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30" w:lineRule="auto"/>
            </w:pPr>
          </w:p>
        </w:tc>
      </w:tr>
      <w:tr w:rsidR="007C30EF" w:rsidTr="00710E17">
        <w:trPr>
          <w:trHeight w:hRule="exact" w:val="8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 w:rsidP="00710E17">
            <w:pPr>
              <w:autoSpaceDE w:val="0"/>
              <w:autoSpaceDN w:val="0"/>
              <w:spacing w:before="98" w:after="0" w:line="271" w:lineRule="auto"/>
              <w:ind w:left="72"/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зимой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710E17">
        <w:trPr>
          <w:trHeight w:hRule="exact"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Природа: дикие и домашние животные. Погода Животные на Северном полюсе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1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 w:rsidP="00710E17">
            <w:pPr>
              <w:autoSpaceDE w:val="0"/>
              <w:autoSpaceDN w:val="0"/>
              <w:spacing w:before="98" w:after="0"/>
              <w:ind w:left="72"/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710E1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Природа: дикие и домашние животные. Погода Что я могу сделать для природы?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710E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71" w:lineRule="auto"/>
              <w:ind w:left="72"/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7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71" w:lineRule="auto"/>
              <w:ind w:left="72"/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7C30EF" w:rsidTr="00710E17">
        <w:trPr>
          <w:trHeight w:hRule="exact" w:val="14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Природа: дикие и домашние животные. Погода Прогноз погоды онлайн Контроль лексико-грамматических-навыков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30EF" w:rsidTr="00710E17">
        <w:trPr>
          <w:trHeight w:hRule="exact" w:val="7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710E17" w:rsidRDefault="000517E5" w:rsidP="00710E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</w:t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село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ранспорт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Переезд в другой город. </w:t>
            </w:r>
            <w:r w:rsidRP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Новая 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710E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</w:t>
            </w:r>
            <w:proofErr w:type="spell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село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ранспорт</w:t>
            </w:r>
            <w:proofErr w:type="spell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 живу в городе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 Я живу в деревне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720"/>
            </w:pPr>
          </w:p>
        </w:tc>
      </w:tr>
      <w:tr w:rsidR="007C30EF" w:rsidTr="00710E17">
        <w:trPr>
          <w:trHeight w:hRule="exact" w:val="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 Плюсы и минусы жизни в городе и деревне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</w:p>
        </w:tc>
      </w:tr>
      <w:tr w:rsidR="007C30EF" w:rsidTr="00710E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7C30EF" w:rsidRPr="000517E5" w:rsidRDefault="000517E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 Типы домов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</w:p>
        </w:tc>
      </w:tr>
      <w:tr w:rsidR="007C30EF" w:rsidTr="00710E1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7C30EF" w:rsidRPr="000517E5" w:rsidRDefault="000517E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 Улицы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710E17">
        <w:trPr>
          <w:trHeight w:hRule="exact" w:val="8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 Кто живет в городе/селе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710E17">
        <w:trPr>
          <w:trHeight w:hRule="exact" w:val="7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город/село. 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ранспорт Виды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8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</w:t>
            </w:r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ориентироваться в городе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8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Транспорт Контроль навыков устной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 w:rsidP="00396ECC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 w:rsidRPr="0071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71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71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</w:p>
        </w:tc>
      </w:tr>
      <w:tr w:rsidR="007C30EF" w:rsidTr="00710E17">
        <w:trPr>
          <w:trHeight w:hRule="exact" w:val="2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ультурные особенности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Крупные города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7C30EF" w:rsidTr="00710E17">
        <w:trPr>
          <w:trHeight w:hRule="exact" w:val="2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тельности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Крупные города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7C30EF" w:rsidTr="00710E17">
        <w:trPr>
          <w:trHeight w:hRule="exact" w:val="2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Рынки выходного дня в Германии и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710E17">
        <w:trPr>
          <w:trHeight w:hRule="exact" w:val="24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Рождество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2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Новый год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720"/>
            </w:pPr>
          </w:p>
        </w:tc>
      </w:tr>
      <w:tr w:rsidR="007C30EF" w:rsidTr="00710E17">
        <w:trPr>
          <w:trHeight w:hRule="exact" w:val="23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День святого Николая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2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культурные особенности (национальные праздники, традиции, обычаи) Редкие животные России и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Default="007C30E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710E17">
        <w:trPr>
          <w:trHeight w:hRule="exact" w:val="2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крупные города; </w:t>
            </w:r>
            <w:proofErr w:type="spellStart"/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Пасха в России и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Швейцария/Австрия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144"/>
            </w:pPr>
          </w:p>
        </w:tc>
      </w:tr>
      <w:tr w:rsidR="007C30EF" w:rsidTr="00710E17">
        <w:trPr>
          <w:trHeight w:hRule="exact" w:val="24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 w:rsidP="00710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proofErr w:type="spellStart"/>
            <w:proofErr w:type="gramStart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</w:t>
            </w:r>
            <w:r w:rsid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тельности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Контроль навыков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0EF" w:rsidTr="00710E17">
        <w:trPr>
          <w:trHeight w:hRule="exact" w:val="16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710E17" w:rsidRDefault="000517E5" w:rsidP="00710E17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 (ученые, писатели, поэты, музыканты, спортсмены и др.) </w:t>
            </w:r>
            <w:r w:rsidRP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Песни и стихи о 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100" w:after="0" w:line="262" w:lineRule="auto"/>
              <w:ind w:left="72" w:right="720"/>
            </w:pPr>
          </w:p>
        </w:tc>
      </w:tr>
      <w:tr w:rsidR="007C30EF" w:rsidTr="00710E1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 (ученые, писатели, поэты,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музыканты, спортсмены и др.)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Default="007C30E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709"/>
        <w:gridCol w:w="1134"/>
        <w:gridCol w:w="1150"/>
        <w:gridCol w:w="1236"/>
        <w:gridCol w:w="1646"/>
      </w:tblGrid>
      <w:tr w:rsidR="007C30EF" w:rsidTr="00710E17">
        <w:trPr>
          <w:trHeight w:hRule="exact" w:val="1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710E17" w:rsidRDefault="000517E5" w:rsidP="00710E1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 (ученые, писатели, поэты,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музыканты, спортсмены и др.) </w:t>
            </w:r>
            <w:r w:rsidRP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Знаменитые театры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</w:tr>
      <w:tr w:rsidR="007C30EF" w:rsidTr="00710E17">
        <w:trPr>
          <w:trHeight w:hRule="exact" w:val="18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710E17" w:rsidRDefault="000517E5" w:rsidP="00710E17">
            <w:pPr>
              <w:autoSpaceDE w:val="0"/>
              <w:autoSpaceDN w:val="0"/>
              <w:spacing w:before="98" w:after="0" w:line="283" w:lineRule="auto"/>
              <w:ind w:left="156" w:right="144" w:hanging="156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Выдающиеся люди родной страны и страны/стран изучаемого языка (ученые, писатели, поэты,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музыканты, спортсмены и др.) </w:t>
            </w:r>
            <w:r w:rsidRPr="00710E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Большой театр в Москве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7C30EF" w:rsidTr="00710E17">
        <w:trPr>
          <w:trHeight w:hRule="exact" w:val="18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 w:rsidP="00710E17">
            <w:pPr>
              <w:autoSpaceDE w:val="0"/>
              <w:autoSpaceDN w:val="0"/>
              <w:spacing w:before="98" w:after="0" w:line="281" w:lineRule="auto"/>
              <w:ind w:left="156" w:right="144" w:hanging="156"/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Выдающиеся люди родной страны и страны/стран изучаемого языка (ученые, писатели, поэты, </w:t>
            </w:r>
            <w:r w:rsidRPr="000517E5">
              <w:rPr>
                <w:lang w:val="ru-RU"/>
              </w:rPr>
              <w:br/>
            </w: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музыканты, спортсмены и др.)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7C30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7C30EF" w:rsidTr="00710E1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итоговая аттестация за курс 5 класса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C30EF" w:rsidTr="00710E17">
        <w:trPr>
          <w:trHeight w:hRule="exact" w:val="808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Pr="000517E5" w:rsidRDefault="000517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517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0EF" w:rsidRDefault="000517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</w:t>
            </w:r>
          </w:p>
        </w:tc>
      </w:tr>
    </w:tbl>
    <w:p w:rsidR="007C30EF" w:rsidRDefault="007C30EF">
      <w:pPr>
        <w:autoSpaceDE w:val="0"/>
        <w:autoSpaceDN w:val="0"/>
        <w:spacing w:after="0" w:line="14" w:lineRule="exact"/>
      </w:pPr>
    </w:p>
    <w:p w:rsidR="007C30EF" w:rsidRDefault="007C30EF">
      <w:pPr>
        <w:sectPr w:rsidR="007C30EF" w:rsidSect="007D1D4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Default="007C30EF">
      <w:pPr>
        <w:autoSpaceDE w:val="0"/>
        <w:autoSpaceDN w:val="0"/>
        <w:spacing w:after="78" w:line="220" w:lineRule="exact"/>
      </w:pPr>
    </w:p>
    <w:p w:rsidR="007C30EF" w:rsidRDefault="000517E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C30EF" w:rsidRPr="000517E5" w:rsidRDefault="000517E5">
      <w:pPr>
        <w:autoSpaceDE w:val="0"/>
        <w:autoSpaceDN w:val="0"/>
        <w:spacing w:before="346" w:after="0" w:line="298" w:lineRule="auto"/>
        <w:ind w:right="1584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Бим И.Л., Рыжова Л.И. Немецкий язык. 5 класс. Акционерное общество «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0517E5">
        <w:rPr>
          <w:lang w:val="ru-RU"/>
        </w:rPr>
        <w:br/>
      </w:r>
    </w:p>
    <w:p w:rsidR="007C30EF" w:rsidRPr="000517E5" w:rsidRDefault="000517E5">
      <w:pPr>
        <w:autoSpaceDE w:val="0"/>
        <w:autoSpaceDN w:val="0"/>
        <w:spacing w:before="262" w:after="0" w:line="298" w:lineRule="auto"/>
        <w:ind w:right="720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Бим И.Л., Рыжова Л.И. Немецкий язык. 5 класс. Акционерное общество «</w:t>
      </w:r>
      <w:proofErr w:type="spell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Яковлева Л.Н. Немецкий язык. 5 класс. Акционерное общество «Издательство «Просвещение»;</w:t>
      </w:r>
    </w:p>
    <w:p w:rsidR="007C30EF" w:rsidRPr="000517E5" w:rsidRDefault="000517E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0EF" w:rsidRPr="000517E5" w:rsidRDefault="007C30EF">
      <w:pPr>
        <w:autoSpaceDE w:val="0"/>
        <w:autoSpaceDN w:val="0"/>
        <w:spacing w:after="78" w:line="220" w:lineRule="exact"/>
        <w:rPr>
          <w:lang w:val="ru-RU"/>
        </w:rPr>
      </w:pPr>
    </w:p>
    <w:p w:rsidR="007C30EF" w:rsidRPr="000517E5" w:rsidRDefault="000517E5">
      <w:pPr>
        <w:autoSpaceDE w:val="0"/>
        <w:autoSpaceDN w:val="0"/>
        <w:spacing w:after="0" w:line="230" w:lineRule="auto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C30EF" w:rsidRPr="000517E5" w:rsidRDefault="000517E5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Ноутбук, видеопроектор, экран</w:t>
      </w:r>
    </w:p>
    <w:p w:rsidR="007C30EF" w:rsidRPr="000517E5" w:rsidRDefault="000517E5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0517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0517E5">
        <w:rPr>
          <w:lang w:val="ru-RU"/>
        </w:rPr>
        <w:br/>
      </w:r>
      <w:r w:rsidRPr="000517E5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экран</w:t>
      </w:r>
    </w:p>
    <w:p w:rsidR="007C30EF" w:rsidRPr="000517E5" w:rsidRDefault="007C30EF">
      <w:pPr>
        <w:rPr>
          <w:lang w:val="ru-RU"/>
        </w:rPr>
        <w:sectPr w:rsidR="007C30EF" w:rsidRPr="000517E5" w:rsidSect="007D1D4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7E5" w:rsidRPr="000517E5" w:rsidRDefault="000517E5">
      <w:pPr>
        <w:rPr>
          <w:lang w:val="ru-RU"/>
        </w:rPr>
      </w:pPr>
    </w:p>
    <w:sectPr w:rsidR="000517E5" w:rsidRPr="000517E5" w:rsidSect="007D1D49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CC" w:rsidRDefault="00BF66CC" w:rsidP="007D1D49">
      <w:pPr>
        <w:spacing w:after="0" w:line="240" w:lineRule="auto"/>
      </w:pPr>
      <w:r>
        <w:separator/>
      </w:r>
    </w:p>
  </w:endnote>
  <w:endnote w:type="continuationSeparator" w:id="0">
    <w:p w:rsidR="00BF66CC" w:rsidRDefault="00BF66CC" w:rsidP="007D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CC" w:rsidRDefault="00BF66CC" w:rsidP="007D1D49">
      <w:pPr>
        <w:spacing w:after="0" w:line="240" w:lineRule="auto"/>
      </w:pPr>
      <w:r>
        <w:separator/>
      </w:r>
    </w:p>
  </w:footnote>
  <w:footnote w:type="continuationSeparator" w:id="0">
    <w:p w:rsidR="00BF66CC" w:rsidRDefault="00BF66CC" w:rsidP="007D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17E5"/>
    <w:rsid w:val="0006063C"/>
    <w:rsid w:val="0015074B"/>
    <w:rsid w:val="00246417"/>
    <w:rsid w:val="0029639D"/>
    <w:rsid w:val="00326F90"/>
    <w:rsid w:val="00396ECC"/>
    <w:rsid w:val="00710E17"/>
    <w:rsid w:val="00711402"/>
    <w:rsid w:val="007C30EF"/>
    <w:rsid w:val="007D1D49"/>
    <w:rsid w:val="00884F85"/>
    <w:rsid w:val="008906F3"/>
    <w:rsid w:val="00AA1D8D"/>
    <w:rsid w:val="00B47730"/>
    <w:rsid w:val="00BB1554"/>
    <w:rsid w:val="00BF66CC"/>
    <w:rsid w:val="00C679D5"/>
    <w:rsid w:val="00CA743C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8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8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8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8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75262-3B33-44B6-9DD0-F832B3DF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33</Pages>
  <Words>8482</Words>
  <Characters>48350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Любовецкая Надежда</cp:lastModifiedBy>
  <cp:revision>8</cp:revision>
  <dcterms:created xsi:type="dcterms:W3CDTF">2022-09-13T12:52:00Z</dcterms:created>
  <dcterms:modified xsi:type="dcterms:W3CDTF">2023-01-11T09:10:00Z</dcterms:modified>
</cp:coreProperties>
</file>